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D" w:rsidRPr="00302CEE" w:rsidRDefault="006471D1" w:rsidP="00EA796D">
      <w:pPr>
        <w:autoSpaceDE w:val="0"/>
        <w:autoSpaceDN w:val="0"/>
        <w:adjustRightInd w:val="0"/>
        <w:rPr>
          <w:rFonts w:cs="Meta-Bold"/>
          <w:b/>
          <w:bCs/>
          <w:i/>
          <w:color w:val="58A904"/>
        </w:rPr>
      </w:pPr>
      <w:r>
        <w:rPr>
          <w:rFonts w:cs="Meta-Bold"/>
          <w:b/>
          <w:bCs/>
          <w:i/>
          <w:noProof/>
          <w:color w:val="58A90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95pt;margin-top:-8.7pt;width:150pt;height:43.5pt;z-index:-251656192" wrapcoords="-108 0 -108 21228 21600 21228 21600 0 -108 0">
            <v:imagedata r:id="rId8" o:title="STI logo gecertificeerd MB-bedrijf RGB-S"/>
            <w10:wrap type="tight"/>
          </v:shape>
        </w:pict>
      </w:r>
      <w:r w:rsidR="00EA796D" w:rsidRPr="00302CEE">
        <w:rPr>
          <w:rFonts w:cs="Meta-Bold"/>
          <w:b/>
          <w:bCs/>
          <w:i/>
          <w:color w:val="58A904"/>
        </w:rPr>
        <w:t>Blad 1</w:t>
      </w:r>
      <w:r w:rsidR="00C26388">
        <w:rPr>
          <w:rFonts w:cs="Meta-Bold"/>
          <w:b/>
          <w:bCs/>
          <w:i/>
          <w:color w:val="58A904"/>
        </w:rPr>
        <w:t xml:space="preserve"> van 2</w:t>
      </w:r>
    </w:p>
    <w:p w:rsidR="00302CEE" w:rsidRPr="00302CEE" w:rsidRDefault="00302CEE" w:rsidP="00EA796D">
      <w:pPr>
        <w:autoSpaceDE w:val="0"/>
        <w:autoSpaceDN w:val="0"/>
        <w:adjustRightInd w:val="0"/>
        <w:rPr>
          <w:rFonts w:cs="Meta-Normal"/>
          <w:color w:val="58A904"/>
        </w:rPr>
      </w:pPr>
    </w:p>
    <w:p w:rsidR="0055550D" w:rsidRDefault="006471D1" w:rsidP="0055550D">
      <w:pPr>
        <w:pStyle w:val="Kop2"/>
        <w:numPr>
          <w:ilvl w:val="0"/>
          <w:numId w:val="0"/>
        </w:numPr>
        <w:rPr>
          <w:rFonts w:cs="Meta-Bold"/>
          <w:bCs/>
          <w:caps w:val="0"/>
          <w:color w:val="auto"/>
          <w:spacing w:val="0"/>
        </w:rPr>
      </w:pPr>
      <w:r>
        <w:rPr>
          <w:rFonts w:cs="Meta-Normal"/>
          <w:noProof/>
          <w:color w:val="58A904"/>
        </w:rPr>
        <w:pict>
          <v:line id="_x0000_s1044" style="position:absolute;z-index:251659264;visibility:visible" from="0,30.15pt" to="445pt,30.1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" strokecolor="#58a904" strokeweight="1pt">
            <w10:wrap type="tight"/>
          </v:line>
        </w:pict>
      </w:r>
      <w:r w:rsidR="00A4465F">
        <w:rPr>
          <w:rFonts w:cs="Meta-Normal"/>
          <w:color w:val="58A904"/>
        </w:rPr>
        <w:t>Opdracht</w:t>
      </w:r>
      <w:r w:rsidR="00302CEE" w:rsidRPr="00302CEE">
        <w:rPr>
          <w:rFonts w:cs="Meta-Normal"/>
          <w:color w:val="58A904"/>
        </w:rPr>
        <w:t xml:space="preserve">formulier </w:t>
      </w:r>
      <w:r w:rsidR="00302CEE" w:rsidRPr="00302CEE">
        <w:rPr>
          <w:color w:val="58A904"/>
        </w:rPr>
        <w:t>aanvraag Milieubarometer Certificaat</w:t>
      </w:r>
      <w:r w:rsidR="00EA796D" w:rsidRPr="00302CEE">
        <w:rPr>
          <w:rFonts w:cs="Meta-Normal"/>
          <w:color w:val="58A904"/>
        </w:rPr>
        <w:br/>
      </w:r>
    </w:p>
    <w:p w:rsidR="00EA796D" w:rsidRPr="009002A0" w:rsidRDefault="00C26388" w:rsidP="0055550D">
      <w:pPr>
        <w:pStyle w:val="Kop2"/>
        <w:numPr>
          <w:ilvl w:val="0"/>
          <w:numId w:val="0"/>
        </w:numPr>
        <w:rPr>
          <w:sz w:val="18"/>
          <w:szCs w:val="18"/>
        </w:rPr>
      </w:pPr>
      <w:r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Dit </w:t>
      </w:r>
      <w:r w:rsidR="00EA796D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>formulier kunt u sturen aan</w:t>
      </w:r>
      <w:r w:rsidR="00921B01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 </w:t>
      </w:r>
      <w:r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de </w:t>
      </w:r>
      <w:r w:rsidR="00921B01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>Certificerende Instelling</w:t>
      </w:r>
      <w:r w:rsidR="00EA796D" w:rsidRPr="009002A0">
        <w:rPr>
          <w:sz w:val="18"/>
          <w:szCs w:val="18"/>
        </w:rPr>
        <w:t>:</w:t>
      </w:r>
    </w:p>
    <w:p w:rsidR="00EA796D" w:rsidRPr="009002A0" w:rsidRDefault="006471D1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noProof/>
        </w:rPr>
        <w:pict>
          <v:shape id="_x0000_s1052" type="#_x0000_t75" alt="CERTI Nederland B.V." style="position:absolute;margin-left:209.6pt;margin-top:9.75pt;width:215.6pt;height:62.05pt;z-index:251664384;mso-position-horizontal-relative:text;mso-position-vertical-relative:text">
            <v:imagedata r:id="rId9" o:title="logo_CERTINL"/>
            <w10:wrap type="square"/>
          </v:shape>
        </w:pict>
      </w:r>
    </w:p>
    <w:p w:rsidR="00C26388" w:rsidRDefault="00AC19C6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>C</w:t>
      </w:r>
      <w:r w:rsidR="00B9742B">
        <w:rPr>
          <w:rFonts w:cs="Meta-Normal"/>
          <w:color w:val="auto"/>
          <w:sz w:val="18"/>
          <w:szCs w:val="18"/>
        </w:rPr>
        <w:t>ERTI</w:t>
      </w:r>
      <w:r>
        <w:rPr>
          <w:rFonts w:cs="Meta-Normal"/>
          <w:color w:val="auto"/>
          <w:sz w:val="18"/>
          <w:szCs w:val="18"/>
        </w:rPr>
        <w:t xml:space="preserve"> Nederland</w:t>
      </w:r>
    </w:p>
    <w:p w:rsidR="00C26388" w:rsidRDefault="00C26388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 xml:space="preserve">t.a.v. </w:t>
      </w:r>
      <w:proofErr w:type="spellStart"/>
      <w:r>
        <w:rPr>
          <w:rFonts w:cs="Meta-Normal"/>
          <w:color w:val="auto"/>
          <w:sz w:val="18"/>
          <w:szCs w:val="18"/>
        </w:rPr>
        <w:t>Feri</w:t>
      </w:r>
      <w:proofErr w:type="spellEnd"/>
      <w:r>
        <w:rPr>
          <w:rFonts w:cs="Meta-Normal"/>
          <w:color w:val="auto"/>
          <w:sz w:val="18"/>
          <w:szCs w:val="18"/>
        </w:rPr>
        <w:t xml:space="preserve"> Duller</w:t>
      </w:r>
    </w:p>
    <w:p w:rsidR="00302CEE" w:rsidRPr="009002A0" w:rsidRDefault="00302CEE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proofErr w:type="spellStart"/>
      <w:r w:rsidRPr="009002A0">
        <w:rPr>
          <w:rFonts w:cs="Meta-Normal"/>
          <w:color w:val="auto"/>
          <w:sz w:val="18"/>
          <w:szCs w:val="18"/>
        </w:rPr>
        <w:t>Jufferstraat</w:t>
      </w:r>
      <w:proofErr w:type="spellEnd"/>
      <w:r w:rsidRPr="009002A0">
        <w:rPr>
          <w:rFonts w:cs="Meta-Normal"/>
          <w:color w:val="auto"/>
          <w:sz w:val="18"/>
          <w:szCs w:val="18"/>
        </w:rPr>
        <w:t xml:space="preserve"> 188</w:t>
      </w:r>
    </w:p>
    <w:p w:rsidR="00EA796D" w:rsidRDefault="00302CEE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3011 XM Rotterdam</w:t>
      </w:r>
    </w:p>
    <w:p w:rsidR="00C26388" w:rsidRDefault="00C26388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AC19C6" w:rsidRDefault="00C26388" w:rsidP="00302CEE">
      <w:pPr>
        <w:autoSpaceDE w:val="0"/>
        <w:autoSpaceDN w:val="0"/>
        <w:adjustRightInd w:val="0"/>
        <w:rPr>
          <w:rStyle w:val="w-contacts-item-value"/>
        </w:rPr>
      </w:pPr>
      <w:r>
        <w:rPr>
          <w:rFonts w:cs="Meta-Normal"/>
          <w:color w:val="auto"/>
          <w:sz w:val="18"/>
          <w:szCs w:val="18"/>
        </w:rPr>
        <w:t xml:space="preserve">Telefoon: </w:t>
      </w:r>
      <w:r>
        <w:rPr>
          <w:rFonts w:cs="Meta-Normal"/>
          <w:color w:val="auto"/>
          <w:sz w:val="18"/>
          <w:szCs w:val="18"/>
        </w:rPr>
        <w:tab/>
      </w:r>
      <w:r w:rsidR="00AC19C6">
        <w:rPr>
          <w:rStyle w:val="w-contacts-item-value"/>
        </w:rPr>
        <w:t>010 – 411 30 60</w:t>
      </w:r>
    </w:p>
    <w:p w:rsidR="00C26388" w:rsidRPr="009002A0" w:rsidRDefault="00C26388" w:rsidP="00AC19C6">
      <w:pPr>
        <w:autoSpaceDE w:val="0"/>
        <w:autoSpaceDN w:val="0"/>
        <w:adjustRightInd w:val="0"/>
        <w:ind w:left="709" w:firstLine="709"/>
        <w:rPr>
          <w:rFonts w:cs="Meta-Normal"/>
          <w:color w:val="auto"/>
          <w:sz w:val="18"/>
          <w:szCs w:val="18"/>
        </w:rPr>
      </w:pPr>
      <w:r w:rsidRPr="00C26388">
        <w:rPr>
          <w:rFonts w:cs="Meta-Normal"/>
          <w:color w:val="auto"/>
          <w:sz w:val="18"/>
          <w:szCs w:val="18"/>
        </w:rPr>
        <w:t>0</w:t>
      </w:r>
      <w:r w:rsidRPr="00C26388">
        <w:rPr>
          <w:rStyle w:val="style2"/>
          <w:sz w:val="18"/>
          <w:szCs w:val="18"/>
        </w:rPr>
        <w:t>6 - 50 26 88 48</w:t>
      </w:r>
    </w:p>
    <w:p w:rsidR="008458C5" w:rsidRDefault="00C26388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 xml:space="preserve">Email: </w:t>
      </w:r>
      <w:r>
        <w:rPr>
          <w:rFonts w:cs="Meta-Normal"/>
          <w:color w:val="auto"/>
          <w:sz w:val="18"/>
          <w:szCs w:val="18"/>
        </w:rPr>
        <w:tab/>
      </w:r>
      <w:r>
        <w:rPr>
          <w:rFonts w:cs="Meta-Normal"/>
          <w:color w:val="auto"/>
          <w:sz w:val="18"/>
          <w:szCs w:val="18"/>
        </w:rPr>
        <w:tab/>
      </w:r>
      <w:hyperlink r:id="rId10" w:history="1">
        <w:r w:rsidR="00AC19C6">
          <w:rPr>
            <w:rStyle w:val="Hyperlink"/>
          </w:rPr>
          <w:t>info@certinederland.nl</w:t>
        </w:r>
      </w:hyperlink>
    </w:p>
    <w:p w:rsidR="00C26388" w:rsidRDefault="00C26388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 xml:space="preserve">Website: </w:t>
      </w:r>
      <w:r>
        <w:rPr>
          <w:rFonts w:cs="Meta-Normal"/>
          <w:color w:val="auto"/>
          <w:sz w:val="18"/>
          <w:szCs w:val="18"/>
        </w:rPr>
        <w:tab/>
      </w:r>
      <w:hyperlink r:id="rId11" w:history="1">
        <w:r w:rsidR="00E65556" w:rsidRPr="004F2DA7">
          <w:rPr>
            <w:rStyle w:val="Hyperlink"/>
            <w:rFonts w:cs="Meta-Normal"/>
            <w:sz w:val="18"/>
            <w:szCs w:val="18"/>
          </w:rPr>
          <w:t>http://www.certinederland.nl</w:t>
        </w:r>
      </w:hyperlink>
      <w:r>
        <w:rPr>
          <w:rFonts w:cs="Meta-Normal"/>
          <w:color w:val="auto"/>
          <w:sz w:val="18"/>
          <w:szCs w:val="18"/>
        </w:rPr>
        <w:t xml:space="preserve"> </w:t>
      </w:r>
    </w:p>
    <w:p w:rsidR="00C26388" w:rsidRPr="009002A0" w:rsidRDefault="00C26388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A796D" w:rsidRPr="009002A0" w:rsidRDefault="006471D1" w:rsidP="00EA796D">
      <w:pPr>
        <w:autoSpaceDE w:val="0"/>
        <w:autoSpaceDN w:val="0"/>
        <w:adjustRightInd w:val="0"/>
        <w:rPr>
          <w:rFonts w:cs="Meta-Normal"/>
          <w:color w:val="58A904"/>
          <w:sz w:val="18"/>
          <w:szCs w:val="18"/>
        </w:rPr>
      </w:pPr>
      <w:r>
        <w:rPr>
          <w:noProof/>
          <w:color w:val="58A904"/>
          <w:sz w:val="18"/>
          <w:szCs w:val="18"/>
        </w:rPr>
        <w:pict>
          <v:line id="Rechte verbindingslijn 9" o:spid="_x0000_s1041" style="position:absolute;z-index:251653120;visibility:visible" from="-1.4pt,.35pt" to="443.6pt,.3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" strokecolor="#58a904" strokeweight="1pt">
            <w10:wrap type="tight"/>
          </v:line>
        </w:pict>
      </w:r>
    </w:p>
    <w:p w:rsidR="00C26388" w:rsidRDefault="00921B01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cs="Meta-Bold"/>
          <w:b/>
          <w:bCs/>
          <w:color w:val="58A904"/>
          <w:sz w:val="18"/>
          <w:szCs w:val="18"/>
        </w:rPr>
        <w:t xml:space="preserve">Opdracht </w:t>
      </w:r>
      <w:r w:rsidR="00DA6B54" w:rsidRPr="009002A0">
        <w:rPr>
          <w:rFonts w:cs="Meta-Bold"/>
          <w:b/>
          <w:bCs/>
          <w:color w:val="58A904"/>
          <w:sz w:val="18"/>
          <w:szCs w:val="18"/>
        </w:rPr>
        <w:t xml:space="preserve">en </w:t>
      </w:r>
      <w:r w:rsidR="00EA796D" w:rsidRPr="009002A0">
        <w:rPr>
          <w:rFonts w:cs="Meta-Bold"/>
          <w:b/>
          <w:bCs/>
          <w:color w:val="58A904"/>
          <w:sz w:val="18"/>
          <w:szCs w:val="18"/>
        </w:rPr>
        <w:t>kosten</w: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Met dit formulier geef</w:t>
      </w:r>
      <w:r w:rsidR="00C26388">
        <w:rPr>
          <w:rFonts w:eastAsia="EUAlbertina-Bold-Identity-H" w:cs="EUAlbertina-Bold-Identity-H"/>
          <w:bCs/>
          <w:color w:val="auto"/>
          <w:sz w:val="18"/>
          <w:szCs w:val="18"/>
        </w:rPr>
        <w:t>t u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namens </w:t>
      </w:r>
      <w:r w:rsidR="00C26388">
        <w:rPr>
          <w:rFonts w:eastAsia="EUAlbertina-Bold-Identity-H" w:cs="EUAlbertina-Bold-Identity-H"/>
          <w:bCs/>
          <w:color w:val="auto"/>
          <w:sz w:val="18"/>
          <w:szCs w:val="18"/>
        </w:rPr>
        <w:t>uw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bedrijf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opdracht </w:t>
      </w:r>
      <w:r w:rsidR="00C26388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aan </w:t>
      </w:r>
      <w:r w:rsidR="00AC19C6">
        <w:rPr>
          <w:rFonts w:eastAsia="EUAlbertina-Bold-Identity-H" w:cs="EUAlbertina-Bold-Identity-H"/>
          <w:bCs/>
          <w:color w:val="auto"/>
          <w:sz w:val="18"/>
          <w:szCs w:val="18"/>
        </w:rPr>
        <w:t>C</w:t>
      </w:r>
      <w:r w:rsidR="00B9742B">
        <w:rPr>
          <w:rFonts w:eastAsia="EUAlbertina-Bold-Identity-H" w:cs="EUAlbertina-Bold-Identity-H"/>
          <w:bCs/>
          <w:color w:val="auto"/>
          <w:sz w:val="18"/>
          <w:szCs w:val="18"/>
        </w:rPr>
        <w:t>ERTI</w:t>
      </w:r>
      <w:r w:rsidR="00AC19C6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Nederland</w:t>
      </w:r>
      <w:r w:rsidR="00C26388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,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het certificeringstraject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het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Milieubarometer Certificaat voor 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het bedrijf /de instelling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waarvoor de Milieubarometer is ingevuld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.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De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opdracht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betreft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:</w:t>
      </w:r>
    </w:p>
    <w:p w:rsidR="00DA6B54" w:rsidRPr="009002A0" w:rsidRDefault="0055550D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t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oelatingsaudit</w:t>
      </w:r>
    </w:p>
    <w:p w:rsidR="00DA6B54" w:rsidRPr="009002A0" w:rsidRDefault="0055550D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pvolgingsaudit na één jaar</w:t>
      </w:r>
    </w:p>
    <w:p w:rsidR="00DA6B54" w:rsidRPr="009002A0" w:rsidRDefault="0055550D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t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weede opvolgin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g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saudit na twee jaar   </w:t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921B01" w:rsidRPr="009002A0" w:rsidRDefault="00EA796D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Na ontvangst van het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opdracht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formulier ontvangt </w:t>
      </w:r>
      <w:r w:rsidR="00C26388">
        <w:rPr>
          <w:rFonts w:eastAsia="EUAlbertina-Bold-Identity-H" w:cs="EUAlbertina-Bold-Identity-H"/>
          <w:bCs/>
          <w:color w:val="auto"/>
          <w:sz w:val="18"/>
          <w:szCs w:val="18"/>
        </w:rPr>
        <w:t>u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een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digitale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factuur 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van </w:t>
      </w:r>
      <w:r w:rsidR="00B9742B">
        <w:rPr>
          <w:rFonts w:eastAsia="EUAlbertina-Bold-Identity-H" w:cs="EUAlbertina-Bold-Identity-H"/>
          <w:bCs/>
          <w:color w:val="auto"/>
          <w:sz w:val="18"/>
          <w:szCs w:val="18"/>
        </w:rPr>
        <w:t>CERTI</w:t>
      </w:r>
      <w:r w:rsidR="00AC19C6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Nederland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de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aanmeldkosten en de toelatingsaudit à</w:t>
      </w:r>
      <w:r w:rsidR="008458C5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€ </w:t>
      </w:r>
      <w:r w:rsidR="00A4465F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450</w:t>
      </w:r>
      <w:r w:rsidR="008458C5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,- (excl. BTW)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. </w:t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De kosten voor beide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opvolgingsaud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i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s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à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€ 350,- (excl. BTW) worden na respectievelijk één en twee jaar gefactureerd. De totale kosten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drie jaar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zijn hiermee €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 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1.150,- (excl. BTW). </w:t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C26388" w:rsidRDefault="00C26388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U verwerkt de gegevens van alle vestigingen die u wilt laten certificeren in uw Milieubarometer-account en uw Besparingsplan. Alle vestigingen worden in 1 audit per jaar beoordeeld en in 1 certificaat opgenomen. </w:t>
      </w:r>
    </w:p>
    <w:p w:rsidR="00C26388" w:rsidRDefault="00C26388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C26388" w:rsidRDefault="00C26388" w:rsidP="00EA796D">
      <w:pPr>
        <w:autoSpaceDE w:val="0"/>
        <w:autoSpaceDN w:val="0"/>
        <w:adjustRightInd w:val="0"/>
        <w:rPr>
          <w:rFonts w:cs="Meta-Bold"/>
          <w:bCs/>
          <w:color w:val="58A904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Voor gedetailleerde informatie wordt verwezen naar</w:t>
      </w:r>
      <w:r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de Handleiding Milieubarometer </w:t>
      </w:r>
      <w:r w:rsidRPr="007D471D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Certificaat, die te downloaden is van de website </w:t>
      </w:r>
      <w:hyperlink r:id="rId12" w:history="1">
        <w:r w:rsidRPr="007D471D">
          <w:rPr>
            <w:rStyle w:val="Hyperlink"/>
            <w:rFonts w:cs="Meta-Bold"/>
            <w:sz w:val="18"/>
            <w:szCs w:val="18"/>
          </w:rPr>
          <w:t>www.milieubarometer.nl/certificaat</w:t>
        </w:r>
      </w:hyperlink>
      <w:r w:rsidRPr="007D471D">
        <w:rPr>
          <w:rFonts w:cs="Meta-Bold"/>
          <w:bCs/>
          <w:color w:val="58A904"/>
          <w:sz w:val="18"/>
          <w:szCs w:val="18"/>
        </w:rPr>
        <w:t>.</w:t>
      </w:r>
    </w:p>
    <w:p w:rsidR="00EA796D" w:rsidRPr="009002A0" w:rsidRDefault="008458C5" w:rsidP="00EA796D">
      <w:pPr>
        <w:autoSpaceDE w:val="0"/>
        <w:autoSpaceDN w:val="0"/>
        <w:adjustRightInd w:val="0"/>
        <w:rPr>
          <w:rFonts w:cs="Meta-Normal"/>
          <w:color w:val="58A904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</w:p>
    <w:p w:rsidR="00EA796D" w:rsidRPr="009002A0" w:rsidRDefault="006471D1" w:rsidP="00EA796D">
      <w:pPr>
        <w:autoSpaceDE w:val="0"/>
        <w:autoSpaceDN w:val="0"/>
        <w:adjustRightInd w:val="0"/>
        <w:rPr>
          <w:rFonts w:cs="Meta-Bold"/>
          <w:b/>
          <w:bCs/>
          <w:color w:val="58A904"/>
          <w:sz w:val="18"/>
          <w:szCs w:val="18"/>
        </w:rPr>
      </w:pPr>
      <w:r>
        <w:rPr>
          <w:noProof/>
          <w:color w:val="00B050"/>
          <w:sz w:val="18"/>
          <w:szCs w:val="18"/>
        </w:rPr>
        <w:pict>
          <v:line id="Rechte verbindingslijn 8" o:spid="_x0000_s1040" style="position:absolute;z-index:251654144;visibility:visible" from="-1.4pt,3.25pt" to="443.6pt,3.2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" strokecolor="#58a904" strokeweight="1pt">
            <w10:wrap type="tight"/>
          </v:line>
        </w:pict>
      </w:r>
    </w:p>
    <w:p w:rsidR="00EA796D" w:rsidRPr="009002A0" w:rsidRDefault="00C26388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  <w:r>
        <w:rPr>
          <w:rFonts w:cs="Meta-Bold"/>
          <w:b/>
          <w:bCs/>
          <w:color w:val="58A904"/>
          <w:sz w:val="18"/>
          <w:szCs w:val="18"/>
        </w:rPr>
        <w:t>N</w:t>
      </w:r>
      <w:r w:rsidR="00EA796D" w:rsidRPr="009002A0">
        <w:rPr>
          <w:rFonts w:cs="Meta-Bold"/>
          <w:b/>
          <w:bCs/>
          <w:color w:val="58A904"/>
          <w:sz w:val="18"/>
          <w:szCs w:val="18"/>
        </w:rPr>
        <w:t>aam en adres van de aanvrager</w: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Bedrijf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bookmarkStart w:id="1" w:name="_GoBack"/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bookmarkEnd w:id="1"/>
      <w:r w:rsidR="00EA3532" w:rsidRPr="009002A0">
        <w:rPr>
          <w:sz w:val="18"/>
          <w:szCs w:val="18"/>
        </w:rPr>
        <w:fldChar w:fldCharType="end"/>
      </w:r>
      <w:bookmarkEnd w:id="0"/>
      <w:r w:rsidRPr="009002A0">
        <w:rPr>
          <w:rFonts w:cs="Meta-Normal"/>
          <w:color w:val="auto"/>
          <w:sz w:val="18"/>
          <w:szCs w:val="18"/>
        </w:rPr>
        <w:br/>
      </w:r>
      <w:r w:rsidR="00A93A6E" w:rsidRPr="009002A0">
        <w:rPr>
          <w:rFonts w:cs="Meta-Normal"/>
          <w:color w:val="auto"/>
          <w:sz w:val="18"/>
          <w:szCs w:val="18"/>
        </w:rPr>
        <w:t xml:space="preserve">Grootte van het bedrijf </w:t>
      </w:r>
      <w:r w:rsidRPr="009002A0">
        <w:rPr>
          <w:rFonts w:cs="Meta-Normal"/>
          <w:color w:val="auto"/>
          <w:sz w:val="18"/>
          <w:szCs w:val="18"/>
        </w:rPr>
        <w:t>(aantal fte.)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C26388" w:rsidRDefault="00C26388" w:rsidP="005A287C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>Aantal vestigingen:</w:t>
      </w:r>
      <w:r w:rsidRPr="00C2638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5A287C" w:rsidRPr="009002A0" w:rsidRDefault="005A287C" w:rsidP="005A287C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Branche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t xml:space="preserve"> </w:t>
      </w:r>
    </w:p>
    <w:p w:rsidR="00EA796D" w:rsidRPr="009002A0" w:rsidRDefault="00EA796D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Contactpersoon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Functie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C26388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>Bezoek</w:t>
      </w:r>
      <w:r w:rsidR="00921B01" w:rsidRPr="009002A0">
        <w:rPr>
          <w:rFonts w:cs="Meta-Normal"/>
          <w:color w:val="auto"/>
          <w:sz w:val="18"/>
          <w:szCs w:val="18"/>
        </w:rPr>
        <w:t>a</w:t>
      </w:r>
      <w:r w:rsidR="00EA796D" w:rsidRPr="009002A0">
        <w:rPr>
          <w:rFonts w:cs="Meta-Normal"/>
          <w:color w:val="auto"/>
          <w:sz w:val="18"/>
          <w:szCs w:val="18"/>
        </w:rPr>
        <w:t>dres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Telefoon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  <w:t>E-mail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8458C5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C26388" w:rsidRDefault="005A287C" w:rsidP="00EA796D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Website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921B01" w:rsidP="00921B0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Factuuradres indien afwijkend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302CEE" w:rsidRDefault="008458C5" w:rsidP="00302CEE">
      <w:pPr>
        <w:autoSpaceDE w:val="0"/>
        <w:autoSpaceDN w:val="0"/>
        <w:adjustRightInd w:val="0"/>
        <w:rPr>
          <w:rFonts w:cs="Meta-Normal"/>
          <w:b/>
          <w:i/>
          <w:color w:val="58A904"/>
          <w:sz w:val="18"/>
          <w:szCs w:val="18"/>
        </w:rPr>
      </w:pPr>
      <w:r w:rsidRPr="009002A0">
        <w:rPr>
          <w:rFonts w:cs="Meta-Normal"/>
          <w:i/>
          <w:color w:val="auto"/>
          <w:sz w:val="18"/>
          <w:szCs w:val="18"/>
        </w:rPr>
        <w:br w:type="column"/>
      </w:r>
      <w:r w:rsidR="006471D1">
        <w:rPr>
          <w:noProof/>
          <w:sz w:val="18"/>
          <w:szCs w:val="18"/>
        </w:rPr>
        <w:lastRenderedPageBreak/>
        <w:pict>
          <v:shape id="_x0000_s1051" type="#_x0000_t75" style="position:absolute;margin-left:289.1pt;margin-top:-36.45pt;width:150pt;height:43.5pt;z-index:-251654144" wrapcoords="-108 0 -108 21228 21600 21228 21600 0 -108 0">
            <v:imagedata r:id="rId8" o:title="STI logo gecertificeerd MB-bedrijf RGB-S"/>
            <w10:wrap type="tight"/>
          </v:shape>
        </w:pict>
      </w:r>
      <w:r w:rsidR="00302CEE" w:rsidRPr="009002A0">
        <w:rPr>
          <w:rFonts w:cs="Meta-Normal"/>
          <w:b/>
          <w:i/>
          <w:color w:val="58A904"/>
          <w:sz w:val="18"/>
          <w:szCs w:val="18"/>
        </w:rPr>
        <w:t>Blad 2</w:t>
      </w:r>
      <w:r w:rsidR="00C26388">
        <w:rPr>
          <w:rFonts w:cs="Meta-Normal"/>
          <w:b/>
          <w:i/>
          <w:color w:val="58A904"/>
          <w:sz w:val="18"/>
          <w:szCs w:val="18"/>
        </w:rPr>
        <w:t xml:space="preserve"> van 2</w:t>
      </w:r>
    </w:p>
    <w:p w:rsidR="00C26388" w:rsidRPr="009002A0" w:rsidRDefault="00C26388" w:rsidP="00302CEE">
      <w:pPr>
        <w:autoSpaceDE w:val="0"/>
        <w:autoSpaceDN w:val="0"/>
        <w:adjustRightInd w:val="0"/>
        <w:rPr>
          <w:rFonts w:cs="Meta-Normal"/>
          <w:b/>
          <w:i/>
          <w:color w:val="58A904"/>
          <w:sz w:val="18"/>
          <w:szCs w:val="18"/>
        </w:rPr>
      </w:pPr>
    </w:p>
    <w:p w:rsidR="00A4465F" w:rsidRPr="009002A0" w:rsidRDefault="006471D1" w:rsidP="00A4465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5" o:spid="_x0000_s1037" style="position:absolute;z-index:251655168;visibility:visible" from="-5.9pt,-.65pt" to="439.1pt,-.6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" strokecolor="#58a904" strokeweight="1pt">
            <w10:wrap type="tight"/>
          </v:line>
        </w:pict>
      </w:r>
    </w:p>
    <w:p w:rsidR="008458C5" w:rsidRPr="009002A0" w:rsidRDefault="00DA6B54" w:rsidP="00A93A6E">
      <w:pPr>
        <w:pStyle w:val="Kop2"/>
        <w:numPr>
          <w:ilvl w:val="0"/>
          <w:numId w:val="0"/>
        </w:numPr>
        <w:rPr>
          <w:rFonts w:cs="Meta-Normal"/>
          <w:caps w:val="0"/>
          <w:color w:val="58A904"/>
          <w:spacing w:val="0"/>
          <w:sz w:val="18"/>
          <w:szCs w:val="18"/>
        </w:rPr>
      </w:pPr>
      <w:r w:rsidRPr="009002A0">
        <w:rPr>
          <w:rFonts w:cs="Meta-Normal"/>
          <w:caps w:val="0"/>
          <w:color w:val="58A904"/>
          <w:spacing w:val="0"/>
          <w:sz w:val="18"/>
          <w:szCs w:val="18"/>
        </w:rPr>
        <w:t>Aanvullende vragen</w:t>
      </w:r>
    </w:p>
    <w:p w:rsidR="008458C5" w:rsidRPr="00AC19C6" w:rsidRDefault="008458C5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Is uw bedrijf</w:t>
      </w:r>
      <w:r w:rsidR="00EA796D" w:rsidRPr="009002A0">
        <w:rPr>
          <w:rFonts w:cs="Meta-Normal"/>
          <w:color w:val="auto"/>
          <w:sz w:val="18"/>
          <w:szCs w:val="18"/>
        </w:rPr>
        <w:t xml:space="preserve"> gecertificeerd onder een ander milieukeurmerk?</w:t>
      </w:r>
      <w:r w:rsidRPr="009002A0">
        <w:rPr>
          <w:rFonts w:cs="Meta-Normal"/>
          <w:color w:val="auto"/>
          <w:sz w:val="18"/>
          <w:szCs w:val="18"/>
        </w:rPr>
        <w:t xml:space="preserve">   </w:t>
      </w:r>
      <w:r w:rsidR="00AC19C6">
        <w:rPr>
          <w:rFonts w:cs="Meta-Normal"/>
          <w:color w:val="auto"/>
          <w:sz w:val="18"/>
          <w:szCs w:val="18"/>
        </w:rPr>
        <w:br/>
      </w:r>
      <w:r w:rsidRPr="009002A0">
        <w:rPr>
          <w:rFonts w:cs="Meta-Normal"/>
          <w:color w:val="auto"/>
          <w:sz w:val="18"/>
          <w:szCs w:val="18"/>
        </w:rPr>
        <w:t>(bijvoorbeeld ISO 14001, ISO 26</w:t>
      </w:r>
      <w:r w:rsidR="00921B01" w:rsidRPr="009002A0">
        <w:rPr>
          <w:rFonts w:cs="Meta-Normal"/>
          <w:color w:val="auto"/>
          <w:sz w:val="18"/>
          <w:szCs w:val="18"/>
        </w:rPr>
        <w:t>.</w:t>
      </w:r>
      <w:r w:rsidR="00C26388">
        <w:rPr>
          <w:rFonts w:cs="Meta-Normal"/>
          <w:color w:val="auto"/>
          <w:sz w:val="18"/>
          <w:szCs w:val="18"/>
        </w:rPr>
        <w:t>000, CO</w:t>
      </w:r>
      <w:r w:rsidR="00C26388" w:rsidRPr="00C26388">
        <w:rPr>
          <w:rFonts w:cs="Meta-Normal"/>
          <w:color w:val="auto"/>
          <w:sz w:val="18"/>
          <w:szCs w:val="18"/>
          <w:vertAlign w:val="subscript"/>
        </w:rPr>
        <w:t>2</w:t>
      </w:r>
      <w:r w:rsidR="00C26388">
        <w:rPr>
          <w:rFonts w:cs="Meta-Normal"/>
          <w:color w:val="auto"/>
          <w:sz w:val="18"/>
          <w:szCs w:val="18"/>
        </w:rPr>
        <w:t>-P</w:t>
      </w:r>
      <w:r w:rsidRPr="009002A0">
        <w:rPr>
          <w:rFonts w:cs="Meta-Normal"/>
          <w:color w:val="auto"/>
          <w:sz w:val="18"/>
          <w:szCs w:val="18"/>
        </w:rPr>
        <w:t>restatieladder</w:t>
      </w:r>
      <w:r w:rsidR="00921B01" w:rsidRPr="009002A0">
        <w:rPr>
          <w:rFonts w:cs="Meta-Normal"/>
          <w:color w:val="auto"/>
          <w:sz w:val="18"/>
          <w:szCs w:val="18"/>
        </w:rPr>
        <w:t>, enz.</w:t>
      </w:r>
      <w:r w:rsidRPr="009002A0">
        <w:rPr>
          <w:rFonts w:cs="Meta-Normal"/>
          <w:color w:val="auto"/>
          <w:sz w:val="18"/>
          <w:szCs w:val="18"/>
        </w:rPr>
        <w:t>)</w:t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8458C5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Zo ja, voor welk keurmerk en sinds wanneer:</w:t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8458C5" w:rsidRPr="009002A0" w:rsidRDefault="008458C5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8458C5" w:rsidRPr="009002A0" w:rsidRDefault="008458C5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Maakt u gebruik van de Milieubarometer?</w:t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t xml:space="preserve"> </w:t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Voor de certificering is gebruik van de Milieubarometer </w:t>
      </w:r>
      <w:r w:rsidR="00921B01" w:rsidRPr="009002A0">
        <w:rPr>
          <w:rFonts w:cs="Meta-Normal"/>
          <w:color w:val="auto"/>
          <w:sz w:val="18"/>
          <w:szCs w:val="18"/>
        </w:rPr>
        <w:t>verplicht</w:t>
      </w:r>
      <w:r w:rsidRPr="009002A0">
        <w:rPr>
          <w:rFonts w:cs="Meta-Normal"/>
          <w:color w:val="auto"/>
          <w:sz w:val="18"/>
          <w:szCs w:val="18"/>
        </w:rPr>
        <w:t xml:space="preserve">. Indien u nog niet met de Milieubarometer </w:t>
      </w:r>
      <w:r w:rsidR="000D23E8" w:rsidRPr="009002A0">
        <w:rPr>
          <w:rFonts w:cs="Meta-Normal"/>
          <w:color w:val="auto"/>
          <w:sz w:val="18"/>
          <w:szCs w:val="18"/>
        </w:rPr>
        <w:t xml:space="preserve">werkt </w:t>
      </w:r>
      <w:r w:rsidRPr="009002A0">
        <w:rPr>
          <w:rFonts w:cs="Meta-Normal"/>
          <w:color w:val="auto"/>
          <w:sz w:val="18"/>
          <w:szCs w:val="18"/>
        </w:rPr>
        <w:t>kunt u een a</w:t>
      </w:r>
      <w:r w:rsidR="00921B01" w:rsidRPr="009002A0">
        <w:rPr>
          <w:rFonts w:cs="Meta-Normal"/>
          <w:color w:val="auto"/>
          <w:sz w:val="18"/>
          <w:szCs w:val="18"/>
        </w:rPr>
        <w:t xml:space="preserve">bonnement afsluiten </w:t>
      </w:r>
      <w:r w:rsidRPr="009002A0">
        <w:rPr>
          <w:rFonts w:cs="Meta-Normal"/>
          <w:color w:val="auto"/>
          <w:sz w:val="18"/>
          <w:szCs w:val="18"/>
        </w:rPr>
        <w:t xml:space="preserve">via </w:t>
      </w:r>
      <w:hyperlink r:id="rId13" w:history="1">
        <w:r w:rsidRPr="009002A0">
          <w:rPr>
            <w:rStyle w:val="Hyperlink"/>
            <w:rFonts w:cs="Meta-Normal"/>
            <w:sz w:val="18"/>
            <w:szCs w:val="18"/>
          </w:rPr>
          <w:t>www.milieubarometer.nl</w:t>
        </w:r>
      </w:hyperlink>
      <w:r w:rsidRPr="009002A0">
        <w:rPr>
          <w:rFonts w:cs="Meta-Normal"/>
          <w:color w:val="auto"/>
          <w:sz w:val="18"/>
          <w:szCs w:val="18"/>
        </w:rPr>
        <w:t xml:space="preserve">. De kosten </w:t>
      </w:r>
      <w:r w:rsidR="000D23E8" w:rsidRPr="009002A0">
        <w:rPr>
          <w:rFonts w:cs="Meta-Normal"/>
          <w:color w:val="auto"/>
          <w:sz w:val="18"/>
          <w:szCs w:val="18"/>
        </w:rPr>
        <w:t>voor het abonnement</w:t>
      </w:r>
      <w:r w:rsidRPr="009002A0">
        <w:rPr>
          <w:rFonts w:cs="Meta-Normal"/>
          <w:color w:val="auto"/>
          <w:sz w:val="18"/>
          <w:szCs w:val="18"/>
        </w:rPr>
        <w:t xml:space="preserve"> worden separaat </w:t>
      </w:r>
      <w:r w:rsidR="00F6220B" w:rsidRPr="009002A0">
        <w:rPr>
          <w:rFonts w:cs="Meta-Normal"/>
          <w:color w:val="auto"/>
          <w:sz w:val="18"/>
          <w:szCs w:val="18"/>
        </w:rPr>
        <w:t xml:space="preserve">door </w:t>
      </w:r>
      <w:r w:rsidR="00C26388">
        <w:rPr>
          <w:rFonts w:cs="Meta-Normal"/>
          <w:color w:val="auto"/>
          <w:sz w:val="18"/>
          <w:szCs w:val="18"/>
        </w:rPr>
        <w:t xml:space="preserve">Stichting </w:t>
      </w:r>
      <w:r w:rsidR="00F6220B" w:rsidRPr="009002A0">
        <w:rPr>
          <w:rFonts w:cs="Meta-Normal"/>
          <w:color w:val="auto"/>
          <w:sz w:val="18"/>
          <w:szCs w:val="18"/>
        </w:rPr>
        <w:t xml:space="preserve">Stimular </w:t>
      </w:r>
      <w:r w:rsidRPr="009002A0">
        <w:rPr>
          <w:rFonts w:cs="Meta-Normal"/>
          <w:color w:val="auto"/>
          <w:sz w:val="18"/>
          <w:szCs w:val="18"/>
        </w:rPr>
        <w:t>gefactureerd en zijn niet inbegrepen in de</w:t>
      </w:r>
      <w:r w:rsidR="00921B01" w:rsidRPr="009002A0">
        <w:rPr>
          <w:rFonts w:cs="Meta-Normal"/>
          <w:color w:val="auto"/>
          <w:sz w:val="18"/>
          <w:szCs w:val="18"/>
        </w:rPr>
        <w:t>ze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="00921B01" w:rsidRPr="009002A0">
        <w:rPr>
          <w:rFonts w:cs="Meta-Normal"/>
          <w:color w:val="auto"/>
          <w:sz w:val="18"/>
          <w:szCs w:val="18"/>
        </w:rPr>
        <w:t xml:space="preserve">opdracht voor </w:t>
      </w:r>
      <w:r w:rsidRPr="009002A0">
        <w:rPr>
          <w:rFonts w:cs="Meta-Normal"/>
          <w:color w:val="auto"/>
          <w:sz w:val="18"/>
          <w:szCs w:val="18"/>
        </w:rPr>
        <w:t xml:space="preserve">certificering.   </w:t>
      </w:r>
    </w:p>
    <w:p w:rsidR="00EF213B" w:rsidRPr="009002A0" w:rsidRDefault="00EF213B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F213B" w:rsidRPr="009002A0" w:rsidRDefault="00EF213B" w:rsidP="00EF213B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Stichting Stimular ontvangt van de Certificerende Instelling het Besparingsplan en jaarlijkse aanvullingen voor anoniem onderzoek en evaluatie </w:t>
      </w:r>
      <w:r w:rsidR="00C26388">
        <w:rPr>
          <w:rFonts w:cs="Meta-Normal"/>
          <w:color w:val="auto"/>
          <w:sz w:val="18"/>
          <w:szCs w:val="18"/>
        </w:rPr>
        <w:t xml:space="preserve">van het </w:t>
      </w:r>
      <w:r w:rsidRPr="009002A0">
        <w:rPr>
          <w:rFonts w:cs="Meta-Normal"/>
          <w:color w:val="auto"/>
          <w:sz w:val="18"/>
          <w:szCs w:val="18"/>
        </w:rPr>
        <w:t xml:space="preserve">keurmerk. Indien u er bezwaar tegen heeft </w:t>
      </w:r>
      <w:r w:rsidR="00C26388">
        <w:rPr>
          <w:rFonts w:cs="Meta-Normal"/>
          <w:color w:val="auto"/>
          <w:sz w:val="18"/>
          <w:szCs w:val="18"/>
        </w:rPr>
        <w:t xml:space="preserve">dat </w:t>
      </w:r>
      <w:r w:rsidR="0002654B" w:rsidRPr="009002A0">
        <w:rPr>
          <w:rFonts w:cs="Meta-Normal"/>
          <w:color w:val="auto"/>
          <w:sz w:val="18"/>
          <w:szCs w:val="18"/>
        </w:rPr>
        <w:t xml:space="preserve">de Certificerende Instelling aan </w:t>
      </w:r>
      <w:r w:rsidRPr="009002A0">
        <w:rPr>
          <w:rFonts w:cs="Meta-Normal"/>
          <w:color w:val="auto"/>
          <w:sz w:val="18"/>
          <w:szCs w:val="18"/>
        </w:rPr>
        <w:t xml:space="preserve">Stimular het Besparingsplan </w:t>
      </w:r>
      <w:r w:rsidR="0002654B" w:rsidRPr="009002A0">
        <w:rPr>
          <w:rFonts w:cs="Meta-Normal"/>
          <w:color w:val="auto"/>
          <w:sz w:val="18"/>
          <w:szCs w:val="18"/>
        </w:rPr>
        <w:t>geeft kun</w:t>
      </w:r>
      <w:r w:rsidR="00C26388">
        <w:rPr>
          <w:rFonts w:cs="Meta-Normal"/>
          <w:color w:val="auto"/>
          <w:sz w:val="18"/>
          <w:szCs w:val="18"/>
        </w:rPr>
        <w:t>t</w:t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 xml:space="preserve">u dat hier melden. </w:t>
      </w:r>
      <w:r w:rsidRPr="009002A0">
        <w:rPr>
          <w:sz w:val="18"/>
          <w:szCs w:val="18"/>
        </w:rPr>
        <w:t xml:space="preserve"> </w:t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Pr="009002A0">
        <w:rPr>
          <w:sz w:val="18"/>
          <w:szCs w:val="18"/>
        </w:rPr>
        <w:t xml:space="preserve"> </w:t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2F3A60" w:rsidRPr="009002A0" w:rsidRDefault="002F3A60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9002A0" w:rsidRDefault="002F3A60" w:rsidP="002F3A60">
      <w:pPr>
        <w:pStyle w:val="Lijstopsomteken"/>
        <w:numPr>
          <w:ilvl w:val="0"/>
          <w:numId w:val="0"/>
        </w:numPr>
        <w:rPr>
          <w:rFonts w:cs="Meta-Normal"/>
          <w:color w:val="auto"/>
          <w:szCs w:val="18"/>
        </w:rPr>
      </w:pPr>
      <w:r w:rsidRPr="009002A0">
        <w:rPr>
          <w:rFonts w:cs="Meta-Normal"/>
          <w:color w:val="auto"/>
          <w:szCs w:val="18"/>
        </w:rPr>
        <w:t xml:space="preserve">U kunt ervoor kiezen de keuring uit te stellen tot </w:t>
      </w:r>
      <w:r w:rsidR="00C26388">
        <w:rPr>
          <w:rFonts w:cs="Meta-Normal"/>
          <w:color w:val="auto"/>
          <w:szCs w:val="18"/>
        </w:rPr>
        <w:t xml:space="preserve">uiterlijk </w:t>
      </w:r>
      <w:r w:rsidRPr="009002A0">
        <w:rPr>
          <w:rFonts w:cs="Meta-Normal"/>
          <w:color w:val="auto"/>
          <w:szCs w:val="18"/>
        </w:rPr>
        <w:t xml:space="preserve">2 jaar na datum ondertekening en direct een </w:t>
      </w:r>
      <w:r w:rsidRPr="00C26388">
        <w:rPr>
          <w:rFonts w:cs="Meta-Normal"/>
          <w:color w:val="auto"/>
          <w:szCs w:val="18"/>
          <w:u w:val="single"/>
        </w:rPr>
        <w:t>Aanmeldbewijs</w:t>
      </w:r>
      <w:r w:rsidR="00C26388">
        <w:rPr>
          <w:rFonts w:cs="Meta-Normal"/>
          <w:color w:val="auto"/>
          <w:szCs w:val="18"/>
        </w:rPr>
        <w:t xml:space="preserve"> opvragen</w:t>
      </w:r>
      <w:r w:rsidRPr="009002A0">
        <w:rPr>
          <w:rFonts w:cs="Meta-Normal"/>
          <w:color w:val="auto"/>
          <w:szCs w:val="18"/>
        </w:rPr>
        <w:t>. Zonder keuring vervalt na 2 jaar de opdracht. De ontvangen betaling wordt niet gerestitueerd. De Certificerende Instelling mailt u na betaling van de 1</w:t>
      </w:r>
      <w:r w:rsidRPr="009002A0">
        <w:rPr>
          <w:rFonts w:cs="Meta-Normal"/>
          <w:color w:val="auto"/>
          <w:szCs w:val="18"/>
          <w:vertAlign w:val="superscript"/>
        </w:rPr>
        <w:t>e</w:t>
      </w:r>
      <w:r w:rsidRPr="009002A0">
        <w:rPr>
          <w:rFonts w:cs="Meta-Normal"/>
          <w:color w:val="auto"/>
          <w:szCs w:val="18"/>
        </w:rPr>
        <w:t xml:space="preserve"> factuur het Aanmeldbewijs. Indien u voor deze optie kiest kunt u </w:t>
      </w:r>
    </w:p>
    <w:p w:rsidR="002F3A60" w:rsidRPr="009002A0" w:rsidRDefault="002F3A60" w:rsidP="002F3A60">
      <w:pPr>
        <w:pStyle w:val="Lijstopsomteken"/>
        <w:numPr>
          <w:ilvl w:val="0"/>
          <w:numId w:val="0"/>
        </w:numPr>
        <w:rPr>
          <w:szCs w:val="18"/>
        </w:rPr>
      </w:pPr>
      <w:r w:rsidRPr="009002A0">
        <w:rPr>
          <w:rFonts w:cs="Meta-Normal"/>
          <w:color w:val="auto"/>
          <w:szCs w:val="18"/>
        </w:rPr>
        <w:t>dat hier aangeven.</w:t>
      </w:r>
      <w:r w:rsidR="00B0369D">
        <w:rPr>
          <w:rFonts w:cs="Meta-Normal"/>
          <w:color w:val="auto"/>
          <w:szCs w:val="18"/>
        </w:rPr>
        <w:t xml:space="preserve"> Geef daarbij aan wanneer u verwacht klaar te zijn voor de 1</w:t>
      </w:r>
      <w:r w:rsidR="00B0369D" w:rsidRPr="00B0369D">
        <w:rPr>
          <w:rFonts w:cs="Meta-Normal"/>
          <w:color w:val="auto"/>
          <w:szCs w:val="18"/>
          <w:vertAlign w:val="superscript"/>
        </w:rPr>
        <w:t>e</w:t>
      </w:r>
      <w:r w:rsidR="00B0369D">
        <w:rPr>
          <w:rFonts w:cs="Meta-Normal"/>
          <w:color w:val="auto"/>
          <w:szCs w:val="18"/>
        </w:rPr>
        <w:t xml:space="preserve"> audit.</w:t>
      </w:r>
      <w:r w:rsidR="00B0369D">
        <w:rPr>
          <w:rFonts w:cs="Meta-Normal"/>
          <w:color w:val="auto"/>
          <w:szCs w:val="18"/>
        </w:rPr>
        <w:tab/>
      </w:r>
      <w:r w:rsidR="00B0369D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Pr="009002A0">
        <w:rPr>
          <w:rFonts w:cs="Meta-Normal"/>
          <w:color w:val="auto"/>
          <w:szCs w:val="18"/>
        </w:rPr>
        <w:t xml:space="preserve"> </w:t>
      </w:r>
      <w:r w:rsidRPr="009002A0">
        <w:rPr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Cs w:val="18"/>
        </w:rPr>
        <w:instrText xml:space="preserve"> FORMTEXT </w:instrText>
      </w:r>
      <w:r w:rsidRPr="009002A0">
        <w:rPr>
          <w:szCs w:val="18"/>
        </w:rPr>
      </w:r>
      <w:r w:rsidRPr="009002A0">
        <w:rPr>
          <w:szCs w:val="18"/>
        </w:rPr>
        <w:fldChar w:fldCharType="separate"/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szCs w:val="18"/>
        </w:rPr>
        <w:fldChar w:fldCharType="end"/>
      </w:r>
    </w:p>
    <w:p w:rsidR="00EF213B" w:rsidRPr="009002A0" w:rsidRDefault="002F3A60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     </w:t>
      </w:r>
    </w:p>
    <w:p w:rsidR="00433D9E" w:rsidRPr="009002A0" w:rsidRDefault="00B0369D" w:rsidP="00EF213B">
      <w:pPr>
        <w:pStyle w:val="Lijstopsomteken"/>
        <w:numPr>
          <w:ilvl w:val="0"/>
          <w:numId w:val="0"/>
        </w:numPr>
        <w:rPr>
          <w:szCs w:val="18"/>
        </w:rPr>
      </w:pPr>
      <w:r>
        <w:rPr>
          <w:szCs w:val="18"/>
        </w:rPr>
        <w:t>Standaard wordt de audit op afstand uitgevoerd. U kunt ook kiezen voor controle</w:t>
      </w:r>
      <w:r w:rsidR="00433D9E" w:rsidRPr="009002A0">
        <w:rPr>
          <w:szCs w:val="18"/>
        </w:rPr>
        <w:t xml:space="preserve"> op uw bedrijf. De reiskosten van € 0,40 per km en € 45,- per uur excl. BTW gerekend vanaf </w:t>
      </w:r>
      <w:r>
        <w:rPr>
          <w:szCs w:val="18"/>
        </w:rPr>
        <w:t xml:space="preserve">het kantoor van </w:t>
      </w:r>
      <w:r w:rsidR="00AC19C6">
        <w:rPr>
          <w:szCs w:val="18"/>
        </w:rPr>
        <w:t>C</w:t>
      </w:r>
      <w:r w:rsidR="00B9742B">
        <w:rPr>
          <w:szCs w:val="18"/>
        </w:rPr>
        <w:t>ERTI</w:t>
      </w:r>
      <w:r w:rsidR="00AC19C6">
        <w:rPr>
          <w:szCs w:val="18"/>
        </w:rPr>
        <w:t xml:space="preserve"> Nederland</w:t>
      </w:r>
      <w:r w:rsidR="00EF213B" w:rsidRPr="009002A0">
        <w:rPr>
          <w:szCs w:val="18"/>
        </w:rPr>
        <w:t xml:space="preserve"> komen dan aanvullend op de rekening. </w:t>
      </w:r>
      <w:r w:rsidR="00433D9E" w:rsidRPr="009002A0">
        <w:rPr>
          <w:szCs w:val="18"/>
        </w:rPr>
        <w:t xml:space="preserve"> </w:t>
      </w:r>
      <w:r w:rsidR="00EF213B" w:rsidRPr="009002A0">
        <w:rPr>
          <w:rFonts w:cs="Meta-Normal"/>
          <w:color w:val="auto"/>
          <w:szCs w:val="18"/>
        </w:rPr>
        <w:t xml:space="preserve">Indien u voor deze optie met bijkomende kosten kiest kunt u dat hier aangeven. </w:t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>
        <w:rPr>
          <w:rFonts w:cs="Meta-Normal"/>
          <w:color w:val="auto"/>
          <w:szCs w:val="18"/>
        </w:rPr>
        <w:tab/>
      </w:r>
      <w:r w:rsidR="00EF213B" w:rsidRPr="009002A0">
        <w:rPr>
          <w:rFonts w:cs="Meta-Normal"/>
          <w:color w:val="auto"/>
          <w:szCs w:val="18"/>
        </w:rPr>
        <w:t xml:space="preserve"> </w:t>
      </w:r>
      <w:r w:rsidR="00EF213B" w:rsidRPr="009002A0">
        <w:rPr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213B" w:rsidRPr="009002A0">
        <w:rPr>
          <w:szCs w:val="18"/>
        </w:rPr>
        <w:instrText xml:space="preserve"> FORMTEXT </w:instrText>
      </w:r>
      <w:r w:rsidR="00EF213B" w:rsidRPr="009002A0">
        <w:rPr>
          <w:szCs w:val="18"/>
        </w:rPr>
      </w:r>
      <w:r w:rsidR="00EF213B" w:rsidRPr="009002A0">
        <w:rPr>
          <w:szCs w:val="18"/>
        </w:rPr>
        <w:fldChar w:fldCharType="separate"/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szCs w:val="18"/>
        </w:rPr>
        <w:fldChar w:fldCharType="end"/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A796D" w:rsidRPr="009002A0" w:rsidRDefault="006471D1" w:rsidP="00EA796D">
      <w:pPr>
        <w:autoSpaceDE w:val="0"/>
        <w:autoSpaceDN w:val="0"/>
        <w:adjustRightInd w:val="0"/>
        <w:rPr>
          <w:rFonts w:cs="Meta-Normal"/>
          <w:b/>
          <w:color w:val="58A904"/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4" o:spid="_x0000_s1036" style="position:absolute;z-index:251656192;visibility:visible" from="-1.4pt,2.1pt" to="443.6pt,2.1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" strokecolor="#58a904" strokeweight="1pt">
            <w10:wrap type="tight"/>
          </v:line>
        </w:pic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  <w:r w:rsidR="00B0369D">
        <w:rPr>
          <w:rFonts w:cs="Meta-Normal"/>
          <w:b/>
          <w:color w:val="58A904"/>
          <w:sz w:val="18"/>
          <w:szCs w:val="18"/>
        </w:rPr>
        <w:t>Ondertekening</w:t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Handtekening van de aanvrager </w:t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Datum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55550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Naam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="00EA796D"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Functie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(Graag specificeren, bijvoorbeeld directeur)</w:t>
      </w:r>
    </w:p>
    <w:p w:rsidR="00EA796D" w:rsidRPr="009002A0" w:rsidRDefault="00EA796D" w:rsidP="00EA796D">
      <w:pPr>
        <w:rPr>
          <w:rFonts w:cs="Meta-Normal"/>
          <w:color w:val="auto"/>
          <w:sz w:val="18"/>
          <w:szCs w:val="18"/>
        </w:rPr>
      </w:pPr>
    </w:p>
    <w:p w:rsidR="00EA796D" w:rsidRPr="009002A0" w:rsidRDefault="006471D1" w:rsidP="00EA796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3" o:spid="_x0000_s1035" style="position:absolute;z-index:251657216;visibility:visible" from="-1.4pt,2.75pt" to="443.6pt,2.7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" strokecolor="#58a904" strokeweight="1pt">
            <w10:wrap type="tight"/>
          </v:line>
        </w:pict>
      </w:r>
    </w:p>
    <w:p w:rsidR="00EA796D" w:rsidRPr="009002A0" w:rsidRDefault="00EA796D" w:rsidP="00302CEE">
      <w:pPr>
        <w:autoSpaceDE w:val="0"/>
        <w:autoSpaceDN w:val="0"/>
        <w:adjustRightInd w:val="0"/>
        <w:rPr>
          <w:rFonts w:cs="Meta-Normal"/>
          <w:b/>
          <w:color w:val="58A904"/>
          <w:sz w:val="18"/>
          <w:szCs w:val="18"/>
        </w:rPr>
      </w:pPr>
      <w:r w:rsidRPr="009002A0">
        <w:rPr>
          <w:rFonts w:cs="Meta-Normal"/>
          <w:b/>
          <w:color w:val="58A904"/>
          <w:sz w:val="18"/>
          <w:szCs w:val="18"/>
        </w:rPr>
        <w:t>Ruimte voor opmerkingen</w:t>
      </w:r>
    </w:p>
    <w:p w:rsidR="009002A0" w:rsidRDefault="00EA3532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  <w:r w:rsidR="00EA796D" w:rsidRPr="009002A0">
        <w:rPr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  <w:r w:rsidRPr="009002A0">
        <w:rPr>
          <w:sz w:val="18"/>
          <w:szCs w:val="18"/>
        </w:rPr>
        <w:br/>
      </w:r>
      <w:r w:rsidRPr="009002A0">
        <w:rPr>
          <w:sz w:val="18"/>
          <w:szCs w:val="18"/>
        </w:rPr>
        <w:br/>
      </w:r>
      <w:r w:rsidR="008458C5" w:rsidRPr="009002A0">
        <w:rPr>
          <w:rFonts w:cs="Meta-Normal"/>
          <w:b/>
          <w:color w:val="58A904"/>
          <w:sz w:val="18"/>
          <w:szCs w:val="18"/>
        </w:rPr>
        <w:t xml:space="preserve">Voor intern gebruik </w:t>
      </w:r>
      <w:r w:rsidR="00AC19C6">
        <w:rPr>
          <w:rFonts w:cs="Meta-Normal"/>
          <w:b/>
          <w:color w:val="58A904"/>
          <w:sz w:val="18"/>
          <w:szCs w:val="18"/>
        </w:rPr>
        <w:t>C</w:t>
      </w:r>
      <w:r w:rsidR="00B9742B">
        <w:rPr>
          <w:rFonts w:cs="Meta-Normal"/>
          <w:b/>
          <w:color w:val="58A904"/>
          <w:sz w:val="18"/>
          <w:szCs w:val="18"/>
        </w:rPr>
        <w:t>ERTI</w:t>
      </w:r>
      <w:r w:rsidR="00AC19C6">
        <w:rPr>
          <w:rFonts w:cs="Meta-Normal"/>
          <w:b/>
          <w:color w:val="58A904"/>
          <w:sz w:val="18"/>
          <w:szCs w:val="18"/>
        </w:rPr>
        <w:t xml:space="preserve"> Nederland</w:t>
      </w:r>
      <w:r w:rsidRPr="009002A0">
        <w:rPr>
          <w:rFonts w:cs="Meta-Normal"/>
          <w:b/>
          <w:color w:val="58A904"/>
          <w:sz w:val="18"/>
          <w:szCs w:val="18"/>
        </w:rPr>
        <w:t>:</w:t>
      </w:r>
    </w:p>
    <w:p w:rsidR="009002A0" w:rsidRDefault="006471D1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2" o:spid="_x0000_s1034" style="position:absolute;z-index:251658240;visibility:visible" from="-1.4pt,2.65pt" to="443.6pt,2.6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" strokecolor="#58a904" strokeweight="1pt">
            <w10:wrap type="tight"/>
          </v:line>
        </w:pict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Datum ontvangen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9002A0" w:rsidRDefault="00EA796D" w:rsidP="00EA3532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Aanvraagnummer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DD16A9" w:rsidRPr="00B0369D" w:rsidRDefault="00DA6B54" w:rsidP="00B0369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Factuur uit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A4465F" w:rsidRPr="00302CEE">
        <w:rPr>
          <w:rFonts w:cs="Meta-Normal"/>
          <w:color w:val="auto"/>
        </w:rPr>
        <w:tab/>
      </w:r>
      <w:r w:rsidR="00A4465F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4465F">
        <w:rPr>
          <w:sz w:val="18"/>
          <w:szCs w:val="18"/>
        </w:rPr>
        <w:instrText xml:space="preserve"> FORMTEXT </w:instrText>
      </w:r>
      <w:r w:rsidR="00A4465F">
        <w:rPr>
          <w:sz w:val="18"/>
          <w:szCs w:val="18"/>
        </w:rPr>
      </w:r>
      <w:r w:rsidR="00A4465F">
        <w:rPr>
          <w:sz w:val="18"/>
          <w:szCs w:val="18"/>
        </w:rPr>
        <w:fldChar w:fldCharType="separate"/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sz w:val="18"/>
          <w:szCs w:val="18"/>
        </w:rPr>
        <w:fldChar w:fldCharType="end"/>
      </w:r>
    </w:p>
    <w:sectPr w:rsidR="00DD16A9" w:rsidRPr="00B0369D">
      <w:footerReference w:type="even" r:id="rId14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13" w:rsidRDefault="00137513">
      <w:r>
        <w:separator/>
      </w:r>
    </w:p>
  </w:endnote>
  <w:endnote w:type="continuationSeparator" w:id="0">
    <w:p w:rsidR="00137513" w:rsidRDefault="0013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60" w:rsidRDefault="002F3A6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13" w:rsidRDefault="00137513">
      <w:r>
        <w:separator/>
      </w:r>
    </w:p>
  </w:footnote>
  <w:footnote w:type="continuationSeparator" w:id="0">
    <w:p w:rsidR="00137513" w:rsidRDefault="0013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FA3AEE"/>
    <w:multiLevelType w:val="hybridMultilevel"/>
    <w:tmpl w:val="04EC4F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A7Pag7yFfHvLzkj6pPsusfgQGI=" w:salt="xYSC9eGNkRYy2me/nHX4H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96D"/>
    <w:rsid w:val="00004A81"/>
    <w:rsid w:val="0001329E"/>
    <w:rsid w:val="0002654B"/>
    <w:rsid w:val="000D23E8"/>
    <w:rsid w:val="000E3C23"/>
    <w:rsid w:val="00137513"/>
    <w:rsid w:val="001B78A9"/>
    <w:rsid w:val="00242C4E"/>
    <w:rsid w:val="002F3A60"/>
    <w:rsid w:val="00302CEE"/>
    <w:rsid w:val="00303DEB"/>
    <w:rsid w:val="00360C19"/>
    <w:rsid w:val="00374967"/>
    <w:rsid w:val="00381A0F"/>
    <w:rsid w:val="003C3A10"/>
    <w:rsid w:val="00433D9E"/>
    <w:rsid w:val="004B7116"/>
    <w:rsid w:val="0055550D"/>
    <w:rsid w:val="0057342D"/>
    <w:rsid w:val="00575DC5"/>
    <w:rsid w:val="00586BA0"/>
    <w:rsid w:val="005A287C"/>
    <w:rsid w:val="005A5C10"/>
    <w:rsid w:val="006471D1"/>
    <w:rsid w:val="00725646"/>
    <w:rsid w:val="008458C5"/>
    <w:rsid w:val="00855B5A"/>
    <w:rsid w:val="008E6324"/>
    <w:rsid w:val="009002A0"/>
    <w:rsid w:val="0090524A"/>
    <w:rsid w:val="00921B01"/>
    <w:rsid w:val="00964F7F"/>
    <w:rsid w:val="009C798F"/>
    <w:rsid w:val="00A4465F"/>
    <w:rsid w:val="00A452BA"/>
    <w:rsid w:val="00A476B2"/>
    <w:rsid w:val="00A93A6E"/>
    <w:rsid w:val="00AA3B14"/>
    <w:rsid w:val="00AC19C6"/>
    <w:rsid w:val="00AE5107"/>
    <w:rsid w:val="00AE7DD8"/>
    <w:rsid w:val="00B0369D"/>
    <w:rsid w:val="00B85AC8"/>
    <w:rsid w:val="00B9742B"/>
    <w:rsid w:val="00BC6DFA"/>
    <w:rsid w:val="00BF1975"/>
    <w:rsid w:val="00C26388"/>
    <w:rsid w:val="00C95793"/>
    <w:rsid w:val="00CB2E8E"/>
    <w:rsid w:val="00DA6B54"/>
    <w:rsid w:val="00DC591D"/>
    <w:rsid w:val="00DD16A9"/>
    <w:rsid w:val="00E627F9"/>
    <w:rsid w:val="00E65556"/>
    <w:rsid w:val="00EA3532"/>
    <w:rsid w:val="00EA796D"/>
    <w:rsid w:val="00EF213B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796D"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  <w:sz w:val="1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</w:pPr>
    <w:rPr>
      <w:sz w:val="18"/>
    </w:r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</w:tabs>
    </w:pPr>
    <w:rPr>
      <w:sz w:val="18"/>
    </w:r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</w:tabs>
    </w:pPr>
    <w:rPr>
      <w:b/>
      <w:sz w:val="18"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table" w:styleId="Tabelraster">
    <w:name w:val="Table Grid"/>
    <w:basedOn w:val="Standaardtabel"/>
    <w:rsid w:val="00EA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96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A79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A796D"/>
    <w:rPr>
      <w:rFonts w:ascii="Tahoma" w:hAnsi="Tahoma" w:cs="Tahoma"/>
      <w:color w:val="000000"/>
      <w:sz w:val="16"/>
      <w:szCs w:val="16"/>
    </w:rPr>
  </w:style>
  <w:style w:type="character" w:customStyle="1" w:styleId="style2">
    <w:name w:val="style_2"/>
    <w:rsid w:val="00C26388"/>
  </w:style>
  <w:style w:type="character" w:customStyle="1" w:styleId="w-contacts-item-value">
    <w:name w:val="w-contacts-item-value"/>
    <w:rsid w:val="00AC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lieubaromete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lieubarometer.nl/certifica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tinederland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ertinederland.nl?subject=Aanvraag%20Milieubarometercertifica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4260</CharactersWithSpaces>
  <SharedDoc>false</SharedDoc>
  <HLinks>
    <vt:vector size="24" baseType="variant"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http://www.milieubarometer.nl/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http://www.milieubarometer.nl/certificaat</vt:lpwstr>
      </vt:variant>
      <vt:variant>
        <vt:lpwstr/>
      </vt:variant>
      <vt:variant>
        <vt:i4>1048665</vt:i4>
      </vt:variant>
      <vt:variant>
        <vt:i4>3</vt:i4>
      </vt:variant>
      <vt:variant>
        <vt:i4>0</vt:i4>
      </vt:variant>
      <vt:variant>
        <vt:i4>5</vt:i4>
      </vt:variant>
      <vt:variant>
        <vt:lpwstr>http://www.feriduller.nl/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mailto:info@feriduller.nl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Isja Dominicus (Stichting Stimular)</dc:creator>
  <cp:lastModifiedBy>Willemien Troelstra (Stimular)</cp:lastModifiedBy>
  <cp:revision>4</cp:revision>
  <cp:lastPrinted>2013-02-06T12:56:00Z</cp:lastPrinted>
  <dcterms:created xsi:type="dcterms:W3CDTF">2015-11-05T11:47:00Z</dcterms:created>
  <dcterms:modified xsi:type="dcterms:W3CDTF">2015-11-05T11:51:00Z</dcterms:modified>
</cp:coreProperties>
</file>